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Безноскова</w:t>
      </w:r>
      <w:r>
        <w:rPr>
          <w:rFonts w:ascii="Times New Roman" w:eastAsia="Times New Roman" w:hAnsi="Times New Roman" w:cs="Times New Roman"/>
          <w:sz w:val="26"/>
          <w:szCs w:val="26"/>
        </w:rPr>
        <w:t>, д.55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86262014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4746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пояснил, что штраф по постановлению не оплатил,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08.08.2023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263459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86262014/4746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Разумова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Ларионову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